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2"/>
        <w:gridCol w:w="3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― Bóg na ― sklepieniu ― nieba aby świeciły nad ―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Bóg na sklepieniu niebios, aby świeciły nad ziemią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2024-04-27T02:54:55Z</dcterms:modified>
</cp:coreProperties>
</file>