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83"/>
        <w:gridCol w:w="2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 i stał się poranek,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nastał wieczór i nastał poranek – dzień piąty.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2024-04-25T16:46:02Z</dcterms:modified>
</cp:coreProperties>
</file>