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1"/>
        <w:gridCol w:w="5724"/>
        <w:gridCol w:w="1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Odorrę i Ajzela i Deklę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Hadorama, i Uzala,* i Diklę,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Hadoram, Uzal, Dikla,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Hadorama, Uzala i Diklę;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Adorama, i Uzala, i Dekla.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Adurama i Uzala, i Deklę.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Hadorama, Uzala, Dikli,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Hadorama, Uzala, Diklę,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Hadorama, Uzala i Dikli,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Hadorama, Uzala i Dikli,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Obal, Abimael, Szeba,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Hadorama, Uzala, Diklę,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Одорру і Айзила і Деклу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Hadorama, Uzala, Dyklę,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Hadorama, i Uzala, i Dikli,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Uzal : taką nazwę nosiła dawna stolica Jemenu.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2024-05-05T06:37:07Z</dcterms:modified>
</cp:coreProperties>
</file>