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8"/>
        <w:gridCol w:w="3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2024-05-18T08:58:31Z</dcterms:modified>
</cp:coreProperties>
</file>