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3"/>
        <w:gridCol w:w="2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2024-05-18T13:26:52Z</dcterms:modified>
</cp:coreProperties>
</file>