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Sala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Ebera trzysta trzydzieści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Hebera Szelach żył czterysta trzy lata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2024-05-18T13:28:06Z</dcterms:modified>
</cp:coreProperties>
</file>