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8"/>
        <w:gridCol w:w="2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Eber sto trzydzieści cztery lata i zrodził ― Feleka.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 żył trzydzieści cztery lata i zrodził Pelega.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2024-05-18T12:23:26Z</dcterms:modified>
</cp:coreProperties>
</file>