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0"/>
        <w:gridCol w:w="2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2024-05-18T09:19:16Z</dcterms:modified>
</cp:coreProperties>
</file>