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Reu Peleg żył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Peleg po spłodzeniu Rehu dwieście lat, i dziewięć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Faleg zrodziwszy Rewa dwie ście i dziewięć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Reu żył Peleg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Reu żył Peleg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żył Peleg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Reua żył Peleg dwieście dziewięć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Peleg po narodzinach Reu dwieście dziewięć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після того як породив він Раґава двісті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Reu, Peleg żył dwieście dziewięć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Reu żył Peleg jeszcze dwieście dziewięć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2024-05-18T10:35:24Z</dcterms:modified>
</cp:coreProperties>
</file>