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Regaua sto trzydzieści dwa lat i zrodził ― Serucha.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żył trzydzieści dwa lata i zrodził Seruga.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2024-05-18T11:51:22Z</dcterms:modified>
</cp:coreProperties>
</file>