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94"/>
        <w:gridCol w:w="3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Seruch sto trzydzieści lat i zrodził ―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Serug* żył trzydzieści lat i zrodził Nachora.**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Serug dożył trzydziestu lat,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żył trzydzieści lat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zaś żył trzydzieści lat, i 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 lepak żył trzydzieści lat i 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urodził mu się Nachor;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zrodził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miał trzydzieści lat, gdy został ojcem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Serug miał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liczył trzydzieści lat, gdy urodził mu się Nachor.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Serug miał trzydzieści lat i urodził mu się syn Nachor.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Сирух сто тридцять літ і породив Нахора.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Serug, przeżywszy trzydzieści lat, spłodził Nachora.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 zaś żył trzydzieści lat. Potem został ojcem Nachora.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Serug, ׂ</w:t>
      </w:r>
      <w:r>
        <w:rPr>
          <w:rtl/>
        </w:rPr>
        <w:t>שְרּוג</w:t>
      </w:r>
      <w:r>
        <w:rPr>
          <w:rtl w:val="0"/>
        </w:rPr>
        <w:t xml:space="preserve"> (serug), czyli: gałązka, pęd. Łączone z miejscowością Sarugi, ok. 30 km na pn zach od Charanu, wspominaną w tekstach neoasyryjskich.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Nachor, </w:t>
      </w:r>
      <w:r>
        <w:rPr>
          <w:rtl/>
        </w:rPr>
        <w:t>נָחֹור</w:t>
      </w:r>
      <w:r>
        <w:rPr>
          <w:rtl w:val="0"/>
        </w:rPr>
        <w:t xml:space="preserve"> (nachor), czyli: wybuch (radości?): miejscowość o tej nazwie znana jest z tekstów staroasyryjskich, z Mari i z nowoasyryjskich, lokalizacja jednak pozostaje nieznana. Tak miał na imię dziadek i brat Abrahama, a potem wódz aramejski, wspomniany w &lt;x&gt;10 22:20-24&lt;/x&gt;.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2024-05-18T10:44:05Z</dcterms:modified>
</cp:coreProperties>
</file>