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2"/>
        <w:gridCol w:w="3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Seruch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 lat dwieście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Nachora Serug żył dwieście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2024-05-18T09:55:05Z</dcterms:modified>
</cp:coreProperties>
</file>