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48"/>
        <w:gridCol w:w="3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lat siedemdziesiąt dziewięć i zrodził ―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zrodził Teracha.*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został ojcem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Nachor żył dwadzieścia i dziewięć lat, i spłodził 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zasię żył dwadzieścia i dziewięć lat i zrodził 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urodził mu się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zrodził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miał dwadzieścia dziewięć lat, gdy został ojcem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liczył dwadzieścia dziewięć lat, gdy urodził mu się 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Nachor miał dwadzieścia dziewięć lat, gdy urodził mu się syn Terach.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Нахор сімдесять девять літ і породив Тару.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Nachor, przeżywszy dwadzieścia dziewięć lat, 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zaś żył dwadzieścia dziewięć lat. Potem został ojcem Teracha.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Terach, ּ</w:t>
      </w:r>
      <w:r>
        <w:rPr>
          <w:rtl/>
        </w:rPr>
        <w:t>תָרַח</w:t>
      </w:r>
      <w:r>
        <w:rPr>
          <w:rtl w:val="0"/>
        </w:rPr>
        <w:t xml:space="preserve"> (terach), czyli: koziorożec l. księżyc, por. &lt;x&gt;40 33:27-28&lt;/x&gt;. Łączone z Til-sza-turahi z neoasyryjskich tekstów pochodzących z 900 r. p. Chr., położonego nad rzeką Balih niedaleko Charanu.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2024-05-18T13:06:14Z</dcterms:modified>
</cp:coreProperties>
</file>