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siostrą,* ** po to, by mi się dobrze wiodło ze względu na ciebie i aby dzięki tobie żyła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siostrą : &lt;x&gt;10 12:13&lt;/x&gt;L.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20:2&lt;/x&gt;; &lt;x&gt;10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2024-04-29T02:42:21Z</dcterms:modified>
</cp:coreProperties>
</file>