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powiedziałeś: Ona jest moją siostrą, tak że wziąłem ją sobie za żonę? A teraz – oto twoja żona.* Weź (ją) i odejdź.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utrzymywałeś: Ona jest moją siostrą? Przez to wziąłem ją sobie za żonę. A teraz posłuchaj: Oto twoja żona. Weź ją i odejdź!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mówiłeś: Ona jest moją siostrą, tak że mogłem ją wziąć sobie za żonę? A teraz — oto twoja żona, weź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idź.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powiedział, siostra to moja? i wziąłem ją sobie za żonę; a teraz, oto żona twoja, weźmijże ją, a idź.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powiedział, że jest siostra twoja, abym ją wziął sobie za żonę? Ale teraz oto żona twoja, weźmiż ją a idź.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mówiłeś: To moja siostra, tak że wziąłem ją sobie za żonę? A teraz oto twoja żona; zabierz ją i idź!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powiedziałeś: Ona jest siostrą moją, tak że wziąłem ją sobie za żonę? A teraz, tu jest żona twoja, weź ją i odejdź.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mówiłeś: To moja siostra? I dlatego właśnie wziąłem ją sobie za żonę. Oto twoja żona, weź ją i idź!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mówiłeś, że jest twoją siostrą? Wziąłem więc ją sobie za żonę. Teraz jednak oddaję ci twoją żonę. Weź ją i odejdź”.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mówił: ”To jest moja siostra”? Dlatego ja wziąłem ją sobie za żonę. Teraz jednak, skoro to twoja żona, bierz [ją] i idź!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powiedziałeś 'To jest moja siostra' i mogłem wziąć ją sobie na żonę? a teraz - tu jest twoja żona - weź [ją] i idź!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сказав ти, що: Вона є моєю сесторю? І взяв я її собі за жінку. І ось тепер твоя жінка перед тобою, взявши відійди.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mówiłeś to moja siostra; tak, że wziąłem ją sobie za żonę? Ale teraz oto twoja żona, zabierz ją i idź.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mówiłeś: ʼOna jest moją siostrąʼ, tak iż właśnie miałem wziąć ją sobie za żonę? Oto więc twoja żona. Zabierz ją i idź!”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 tobą, ἐναντίον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2024-04-29T05:53:29Z</dcterms:modified>
</cp:coreProperties>
</file>