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rozsławię twoje imię, i staniesz się błogosławieństwem.*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wywiodę z ciebie wielki naród i będę ci błogosławił, rozsławię twoje imię i 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naród, będę ci błogosławił i rozsławię twoje imię, i 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w naród wielki, i będęć błogosławił, i uwielbię imię twoje, i 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narodem wielkim i będęć błogosławił, i uwielbię imię twoje, i będziesz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bowiem z ciebie wielki naród, będę ci błogosławił i twoje imię rozsławię: 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naród wielki i będę ci błogosławił, i uczynię sławnym imię twoje, tak że 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sprawię, że powstanie z ciebie wielki naród i będę ci błogosławił. Rozsławię twoje imię i staniesz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bowiem wielkim narodem. Będę ci błogosławił i uczynię cię sławnym. 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by z ciebie powstał wielki naród, chcę ci błogosławić i rozsławić twoje imię: staniesz się błogosławieństwem!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cię wielkim narodem, będę ci błogosławił i uczynię twoje imię wielkim, i ty będziesz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великим народом і побалгословлю тебе і звеличу твоє імя і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wielkim narodem i cię pobłogosławię oraz wywyższę twoje imię, więc będziesz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twoje imię uczynię wielkim; i okaż się błogosławieństwem.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staniesz  się  przykładem  błogosławieństwa.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13:14-17&lt;/x&gt;; &lt;x&gt;10 15:4-5&lt;/x&gt;; &lt;x&gt;10 17:1-14&lt;/x&gt;; &lt;x&gt;10 18:18&lt;/x&gt;; &lt;x&gt;10 22:16-18&lt;/x&gt;; &lt;x&gt;10 26:2-5&lt;/x&gt;; &lt;x&gt;10 28:13-15&lt;/x&gt;; &lt;x&gt;10 35:10-12&lt;/x&gt;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2024-04-29T03:12:20Z</dcterms:modified>
</cp:coreProperties>
</file>