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Kanaan, aż doszedł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przeszedł tę ziemię aż do miejsca Sychem, do równiny More. Na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 Abram ziemię onę aż do miejsca Sychem, i aż do równiny Morech; a Chananejczyk na ten czas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Abram ziemię aż do miejsca Sychem, aż do Jasnej Doliny: a Chananejczyk tedy był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przez ten kraj aż do pewnej miejscowości koło Sychem, do dębu More. - A w kraju tym mieszkali wówczas Kananejczycy.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Kananejczycy byli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wędrował przez kraj Kanaan do miejsca koło Sychem, aż do dębu Mamre. Mieszkali tam wtedy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przewędrował tę ziemię aż do Elon More koło miejscowości Sychem. (Podówczas Kanaanici zamieszkiwali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przeszedł przez ziemię, aż do miejscowości Szechem, do dębu More. Byli wtedy w tej ziemi Kanaanici.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Аврам землю по її довжині до місця Сихем, до високого дуба. Хананейці ж тоді жили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ten kraj do miejscowości Szechem, aż do dąbrowy More. A w tym kraju był wówczas Kananejczyk.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przez tę ziemię aż do miejsca Szechem. blisko wielkich drzew More; a w owym czasie był w tej ziemi Kananejczyk.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2024-04-29T03:34:31Z</dcterms:modified>
</cp:coreProperties>
</file>