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13:10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podniósł oczy i zobaczył, że cały okręg nad Jordanem jest nawodniony – zanim JAHWE zniszczył Sodomę i Gomorę – jak ogród JAHWE, jak ziemia egipska, aż do wejścia do Soaru.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podniósł oczy i przyjrzał się obszarom nad Jordanem. A działo się to, zanim JAHWE zniszczył Sodomę i Gomorę. Cały ten okręg, aż po Soar, był dobrze nawodniony, niczym ogród JAHWE, niczym ziemia egipska.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Wtedy Lot podniósł swe oczy i zobaczył, że cała równina nad Jordanem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dobrze nawodniona — zanim JAHWE zniszczył Sodomę i Gomorę — jak ogród JAHWE, jak ziemia Egiptu, aż do Zoar.</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podniósłszy Lot oczy swe, obaczył wszystkę równinę nad Jordanem, iż wszystka wilgotna była przedtem, niż zatracił Pan Sodomę i Gomorrę, jako sąd Pański, i jako ziemia Egipska, idąc do Zoar.</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Podniósszy tedy Lot oczy swe, ujźrzał wszytkę wokół krainę Jordanu, która wszytka polewana była, przedtym niż JAHWE zatracił Sodomę i Gomorę, jako Raj PANSKI i jako Egipt idącym do Segora.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spojrzawszy przed siebie, spostrzegł, że cała okolica wokół doliny Jordanu aż do Soaru jest bardzo urodzajna, była ona bowiem jak ogród Pana, jak ziemia egipska, dopóki Pan nie zniszczył Sodomy i Gomory.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podniósłszy oczy, widział, że cały okręg nadjordański - zanim Pan zniszczył Sodomę i Gomorę - był obfity w wodę, jak ogród Pana, jak ziemia egipska, aż do Soaru.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rozejrzał się i zobaczył, że cała kraina nad Jordanem była tak samo dobrze nawodniona, jak ogród JAHWE, jak ziemia egipska aż do Soaru, zanim JAHWE zniszczył Sodomę i Gomorę.</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podniósł wzrok i ujrzał, że cała okolica Jordanu była dobrze nawodniona. Zanim JAHWE zniszczył Sodomę i Gomorę, była ona jak ogród JAHWE, jak ziemia Egiptu - aż do Soaru.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wówczas rozejrzał się i zobaczył, że cała kraina nad Jordanem aż do Coar jest obficie nawodniona, jak ogród Jahwe, jak ziemia egipska (zanim Jahwe zniszczył Sodomę i Gomorę).</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Lot podniósł wzrok i zobaczył całą równinę Jardenu. Cała [równina], idąc w kierunku Coar, była nawodniona, zanim Bóg zniszczył Sodomę i Gomorę, jak ogród Boga, jak kraj egipski.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піднявши Лот свої очі, побачив усю околицю Йордану, що вся вона, раніше ніж знищив Бог Содому і Гоморру, була наводнена наче рай божий, і наче єгипетська земля до приходу до Заґори.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Lot podniósł swoje oczy i zobaczył okolicę Jardenu, że cała jest nawodniona; bo zanim WIEKUISTY spustoszył Sedom i Amorę, była jak ogród WIEKUISTEGO, jak ziemia Micraim, aż po wejście do Coaru.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więc podniósł oczy i ujrzał cały Okręg Jordanu, że cały był dobrze nawodnionym regionem – zanim JAHWE obrócił w ruinę Sodomę i Gomorę – jak ogród JAHWE, jak ziemia Egiptu, aż po Coar.</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2024-04-30T14:05:01Z</dcterms:modified>
</cp:coreProperties>
</file>