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miasto, którego mieszkańcy byli bardzo zepsuci i grzeszni w stosunku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mężczyźni Sodomy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źli i wielkimi grzesznikami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Sodomie byli źli i wielcy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Sodomscy byli barzo źli, i zbytnie grzesznicy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źli, gdyż dopuszczali się ciężkich przewinień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grzeszni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źli i bardzo grzeszyli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Sodomy byli źli i bardzo grzeszyli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Sodomy byli ludźmi złymi, wielkimi grzesznikami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ludzie z Sodomy byli niezmiernie źli i grzeszni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ж, що в Содомах, (були) дуже погані і грішні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Sedomu byli źli oraz wielce grzeszni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mieszkający w Sodomie byli źli i ciężko grzeszyli przeciwko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2024-04-30T09:55:44Z</dcterms:modified>
</cp:coreProperties>
</file>