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przeniósł namioty i przybył, by zamieszkać wśród dębów Mamre* pod Hebronem, i zbudował tam ołtarz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dębów Mamre, </w:t>
      </w:r>
      <w:r>
        <w:rPr>
          <w:rtl/>
        </w:rPr>
        <w:t>מַמְרֵא ּבְאֵֹלנֵי</w:t>
      </w:r>
      <w:r>
        <w:rPr>
          <w:rtl w:val="0"/>
        </w:rPr>
        <w:t xml:space="preserve"> : sc </w:t>
      </w:r>
      <w:r>
        <w:rPr>
          <w:rtl/>
        </w:rPr>
        <w:t>אֵֹלנֵי</w:t>
      </w:r>
      <w:r>
        <w:rPr>
          <w:rtl w:val="0"/>
        </w:rPr>
        <w:t xml:space="preserve"> tylko w sensie kultowym; być może: dąbrowa Mamrego, zob. &lt;x&gt;10 23:14-20&lt;/x&gt;; por. dąb More, </w:t>
      </w:r>
      <w:r>
        <w:rPr>
          <w:rtl/>
        </w:rPr>
        <w:t>אֵלֹון מֹורֶה</w:t>
      </w:r>
      <w:r>
        <w:rPr>
          <w:rtl w:val="0"/>
        </w:rPr>
        <w:t xml:space="preserve"> , &lt;x&gt;10 12:6&lt;/x&gt; (&lt;x&gt;10 13:8&lt;/x&gt;L.).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2024-04-30T09:47:27Z</dcterms:modified>
</cp:coreProperties>
</file>