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Rozstańmy się. Jeśli zechcesz pójść w lewo, ja udam się w prawo, a jeśli postanowisz iść w prawo, ja wyruszę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cała ziemia nie stoi przed tobą? Odłącz się, proszę, ode mnie.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ja pójdę w prawo,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wszystka ziemia jest przed obliczem twojem? odłącz się proszę ode mnie; jeźli w lewą pójdziesz ja pójdę w prawą, a jeźli ty w prawą, ja się udam w 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wszytka ziemia jest przed tobą: odejdź ode mnie, proszę; jeśli w lewo pójdziesz, ja się udam w prawo, jeśli w prawo obierzesz, ja w lewo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cały ten kraj stoi przed tobą otworem. Odłącz się ode mnie. Jeżeli pójdziesz w lewo, ja pójdę w prawo, a jeżeli ty pójdziesz w prawo, ja -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kraj nie stoi przed tobą otworem? Odłącz się więc ode mnie! Jeśli chcesz pójść w lewo, ja pójdę w prawo, a jeśli chcesz pójść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Jeżeli pójdziesz w lewo, ja pójdę w prawo, a jeżeli pójdziesz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Jeśli pójdziesz na lewo, ja pójdę na prawo, jeśli ty pójdziesz na prawo, ja pójdę na lewo”.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Odłącz się więc ode mnie. Jeżeli ty pójdziesz w lewo, ja wybiorę prawą stronę; jeśli zaś ty pójdziesz na 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cała ziemia nie leży przed tobą? Oddziel się ode mnie, jeśli [ty pójdziesz] na lewo - to ja na prawo, jeśli ty na prawo - to ja na 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ось уся земля перед тобою? Відділися від мене. Якщо ти на ліво, я на право; якщо ж ти на право, я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ziemia nie jest przed tobą? Odłącz się ode mnie; jeżeli pójdziesz na lewo to ja na prawo, a jeżeli na prawo to ja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przed tobą otworem? Proszę cię, odłącz się ode mnie. Jeżeli pójdziesz w lewo, to ja pójdę w prawo; lecz jeśli pójdziesz w prawo, to ja pójdę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2024-04-30T08:42:20Z</dcterms:modified>
</cp:coreProperties>
</file>