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skierował do Abrama, w widzeniu, Słowo takiej treści: Nie bój się, Abramie, Ja jestem twoją tarczą. Twoja zapłata będzie bardzo obfita!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słowo JAHWE doszło do Abrama w widzeniu: Nie bój się, Abramie. Ja jestem twoją tarczą i twoją niezmiernie obfitą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wszystkiem stało się słowo Pańskie do Abrama w widzeniu, mówiąc: Nie bój się Abramie, jam tarczą twoją, i nagrodą twoją obfitą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odprawiwszy, zstało się słowo PANSkie do Abrama w widzeniu, mówiąc: Nie bój się, Abramie, jam jest obrońcą twoim i zapłatą twą zbytnie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Pan tak po wiedział do Abrama podczas widzenia: Nie obawiaj się, Abramie, bo Ja jestem twoim obrońcą; nagroda twoja będzie sowita.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doszło Abrama w widzeniu następujące słowo Pana: Nie bój się, Abramie, Jam tarczą twoją; zapłata twoja będzie sowita!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Abram miał widzenie i usłyszał słowa JAHWE: Nie lękaj się, Abramie! Ja jestem twoją tarczą, otrzymasz szczodrą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„Nie bój się, Abramie. Ja jestem twoim obrońcą. Twoja nagroda bardzo się pomnoży”.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- Nie lękaj się, Abramie! Jam jest puklerzem dla ciebie. Nagroda twoja będzie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przyszło do Awrama słowo Boga w widzeniu: Nie bój się, Awramie, Ja jestem tarczą dla ciebie, twoja nagroda jest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цих слів було Господнє слово до Аврама у видінні, кажучи: Не бійся Авраме: Я обороняю тебе. Винагорода твоя буде дуже великою.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wypadkach, doszło do Abrama w widzeniu słowo WIEKUISTEGO, który mówił: Nie obawiaj się Abramie, Ja jestem tobie tarczą; twoja nagroda będzie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doszło do Abrama w wizji słowo JAHWE, mówiące: ”Nic bój się, Abramie. Jestem dla ciebie tarczą. Twoja nagroda będzie bardzo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2024-04-30T10:29:06Z</dcterms:modified>
</cp:coreProperties>
</file>