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15"/>
        <w:gridCol w:w="49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zleciały się ptaki drapieżne na żer,* lecz Abram je odpędził.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Ptaki drapieżne przyleciały wówczas na żer, lecz Abram je odpędził.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zleciało się ptactwo do tej padliny, Abram je odganiał.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zleciało ptactwo do onych ścierwów, i odganiał je Abram.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zlecieli ptacy na ono mięso, a Abram je odganiał.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do tego mięsa zaczęło zlatywać się ptactwo drapieżne, Abram je odpędził.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zleciały ptaki drapieżne do padliny, lecz Abram je odpędził.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Zleciały się wówczas do ciał zwierząt drapieżne ptaki, ale Abram je odpędzał.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mięsa przyleciały drapieżne ptaki, lecz Abram je odpędzał.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ptactwo drapieżne zaczęło zlatywać się do tego mięsa, Abram odganiał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Zleciały się drapieżne ptaki do mięsa, ale Awram je odgonił.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Злетіли же птахи на тіла, на їх розтесані (часті), і сів при них Аврам.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 martwe ciała spuściły się sępy, ale Abram je spłoszył.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tych ciał zaczęły się zlatywać ptaki drapieżne, lecz Abram je odpędzał.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żer, ּ</w:t>
      </w:r>
      <w:r>
        <w:rPr>
          <w:rtl/>
        </w:rPr>
        <w:t>פְגָרִים</w:t>
      </w:r>
      <w:r>
        <w:rPr>
          <w:rtl w:val="0"/>
        </w:rPr>
        <w:t xml:space="preserve"> , ozn. też padlinę.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2024-04-30T18:12:26Z</dcterms:modified>
</cp:coreProperties>
</file>