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2"/>
        <w:gridCol w:w="5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zachodziło słońce, ogarnął Abrama twardy sen i oto opadły go lęk i głęboka ciemność.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słońce zachodziło, zmorzył Abrama twardy sen. Opadły go też lęk i głęboka ciemność.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słońce zachodziło, głęboki sen ogarnął Abrama i oto groza wielkiej ciemności zapadła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słońce zachodziło, że przypadł twardy sen na Abrama, a oto strach i ciemność wielka przypadła nań.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słońce zachodziło, przypadł twardy sen na Abrama, i strach wielki i ciemny przypadł nań.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słońce chyliło się ku zachodowi, Abram zapadł w głęboki sen i opanowało go uczucie lęku, jak gdyby ogarnęła go wielka ciemność.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zachodziło słońce, ogarnął Abrama twardy sen, wtedy też opadły go lęk i głęboka ciemność.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słońce zachodziło Abram zapadł w głęboki sen i ogarnęło go przerażenie oraz wielka ciemność.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słońce zaszło, Abram głęboko zasnął. A oto opanował go lęk i wielka ciemność.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Zachodziło właśnie słońce, gdy Abram zapadł w głęboki sen: objęła go wielka ciemność budząca grozę.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tak, że gdy zachodziło słońce, Awram wpadł w trans i wielka, przerażająca ciemność spadła na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 заході ж сонця захват впав на Аврама і ось нападає на нього темний, великий страх.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słońce miało się ku zachodowi, na Abrama padł twardy sen; i oto trwoga przypadła na niego wielka ciemność.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słońce chyliło się ku zachodowi. Abram zapadł w głęboki sen i oto ogarniała go przerażająco wielka ciemność.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2024-04-30T17:01:31Z</dcterms:modified>
</cp:coreProperties>
</file>