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1407"/>
        <w:gridCol w:w="6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naród, któremu będą służyć, Ja sam będę sądził, potem jednak wyjdą (stamtąd) z wielkim dobytkiem.*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Proroctwo wypełniło się ok. 600 lat później.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12:40-41&lt;/x&gt;; &lt;x&gt;510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2024-04-30T13:58:06Z</dcterms:modified>
</cp:coreProperties>
</file>