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1"/>
        <w:gridCol w:w="3173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Amorytów, i Kananejczyków,* i Girgaszytów, i Jebuzytów.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 i Kananejczyków, Girgaszytów, a także 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Amorytów, Kananejczyków, Girgaszytów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Amorrejczyka, i Chananejczyka, i Gergezejczyka,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Amorejczyka i Chananejczyki, i Gergezejczyki, i Jebuzejczyki.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Amorytami, Kananejczykami, Girgaszytami i Jebusytami.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Amorytów, i Kananejczyków, i Girgazytów,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Amorytów, Kananejczyków, Girgaszytów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Amorytów, Kananejczyków, Girgaszytów i Jebusytów”.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Amorytów, Kanaanitów, Girgaszytów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Emorytów, Kanaanitów, Girgaszytów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Аморреїв і Хананеїв і Евеїв і Гергесеїв і Євусеїв.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Emorejczyka, Kanaanejczyka, Girgaszytę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Amorytów, i Kananejczyków, i Girgaszytów, i Jebusytów”.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Chiwitów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2024-04-30T16:34:37Z</dcterms:modified>
</cp:coreProperties>
</file>