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Amorytów, i Kananejczyków,* i Girgaszytów, i Jebuzytów.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Chiwitów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2024-04-30T11:37:39Z</dcterms:modified>
</cp:coreProperties>
</file>