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powiedział Abram: Oto mnie nie dałeś potomka i oto syn (urodzony) w moim domu* będzie dziedziczył po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dałeś mi potomka. Dziedziczyć będzie po mnie sługa, który urodził się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dodał: Oto nie dałeś mi potomka, a sługa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urodzony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Abram: Otoś mi nie dał potomka, ale oto sługa domu mego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Abram: A mnieś nie dał potomka: ale oto domowy sługa mój dziedzicem moim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Ponieważ nie dałeś mi potomka, ten właśnie, zrodzony u mnie sługa mój, zostanie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Abram: Przecież nie dałeś mi potomstwa, więc mój domownik będzie dziedzicem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Nie dałeś mi potomka, a więc sługa urodzony w moim domu będzie moim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„Ponieważ nie dałeś mi potomka, mój sługa będzie dziedziczył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mówił [dalej]: - Bo oto nie dałeś mi potomka, tak że sługa [zrodzony] w mym domu będzie moim spadkobiercą.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dałeś mi potomstwa i teraz mój domownik odziedziczy po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Аврам: Томущо Ти мені не дав насіння, той же, що народився в моїм домі, успадкує по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także powiedział: Przecież nie dałeś mi potomka; więc po mnie odziedziczy mój domownik.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dodał: ”Oto nie dałeś mi żadnego potomstwa i dziedziczy po mnie syn z mojego domostwa”.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 (urodzony) w moim domu, tj. syn mojego domu, </w:t>
      </w:r>
      <w:r>
        <w:rPr>
          <w:rtl/>
        </w:rPr>
        <w:t>בֶן־ּבֵיתִי</w:t>
      </w:r>
      <w:r>
        <w:rPr>
          <w:rtl w:val="0"/>
        </w:rPr>
        <w:t xml:space="preserve"> , idiom: urodzony w moim domu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2024-04-30T10:13:18Z</dcterms:modified>
</cp:coreProperties>
</file>