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(dotarło) do niego Słowo JAHWE: Nie ten będzie dziedziczył po tobie, lecz ten, który wyjdzie z twego wnętrza – on będzie dziedziczył po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2024-04-30T12:26:16Z</dcterms:modified>
</cp:coreProperties>
</file>