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Panie, JAHWE, po czym poznam, że ją posiądę?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2024-04-30T14:14:14Z</dcterms:modified>
</cp:coreProperties>
</file>