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Sprowadź mi trzyletnią jałówkę i trzyletnią kozę, i trzyletniego barana, i synogarlicę, i młodą (gołębicę).*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 mi — polecił JAHWE — trzyletnią jałówkę, trzyletnią kozę, trzyletniego barana, synogarlicę i młodą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 dla mnie trzyletnią jałówkę, trzyletnią kozę i trzyletniego barana, a także synogarlicę i pisklę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Weźmij mi jałowicę trzyletnią, i kozę trzyletnią, i barana trzyletniego, i synogarlicę, i gołąbiątko.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JAHWE: Weźmi mi, prawi, jałowicę trzecioletnią i kozę trzecioletnią, i barana trzech lat, synogarlicę też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Wybierz dla Mnie trzyletnią jałowicę, trzyletnią kozę i trzyletniego barana, a 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Sprowadź mi trzyletnią jałówkę i trzyletnią kozę, i trzyletniego barana, 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Weź dla Mnie trzyletnią jałówkę, trzyletnią kozę i trzyletniego barana, synogarlicę i młodego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„Postaraj się dla Mnie o trzyletnią krowę, trzyletnią kozę i trzyletniego barana, a także synogarlicę i gołębicę”.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- Wybierz mi trzyletnią jałowicę, trzyletnią kozę i trzyletniego barana, a także synogarlicę i 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Weź dla Mnie trzy jałówki, trzy kozy, trzy barany, gołębia i synogarlicę.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Візми мені трилітню ялівку і трилітню козу і трилітнього барана і горлицю і голуба.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niego: Sprowadź mi trzyletnią jałówkę, trzyletnią kozę, trzyletniego barana, synogarlicę oraz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”Weź dla mnie trzyletnią jałówkę i trzyletnią kozę, i trzyletniego barana oraz turkawkę i gołąbka”.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gołębicę, </w:t>
      </w:r>
      <w:r>
        <w:rPr>
          <w:rtl/>
        </w:rPr>
        <w:t>גֹוזָל</w:t>
      </w:r>
      <w:r>
        <w:rPr>
          <w:rtl w:val="0"/>
        </w:rPr>
        <w:t xml:space="preserve"> (gozal), hl 2, zob. &lt;x&gt;50 32:11&lt;/x&gt;, lub: młodego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2024-04-30T16:53:18Z</dcterms:modified>
</cp:coreProperties>
</file>