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Jeśli znajdę w Sodomie pięćdziesięciu sprawiedliwych w obrębie miasta, to ze względu na nich przebaczę całemu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oznajmił: Jeśli znajdę w Sodomie pięćdziesięciu sprawiedliwych, to ze względu na nich przebaczę całemu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odpowiedział: Jeśli znajdę w Sodomie pięćdziesięciu sprawiedliwych w samym mieście, oszczędzę całe miejsce ze względu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Pan: Jeźli znajdę w Sodomie pięćdziesiąt sprawiedliwych w samem mieście, odpuszczę wszystkiemu miejscu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Jeśli najdę w Sodomie pięćdziesiąt sprawiedliwych w samym mieście, odpuszczę wszytkiemu miejscu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Jeżeli znajdę w Sodomie pięćdziesięciu sprawiedliwych, przebaczę całemu miastu przez wzgląd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Jeśli znajdę w mieście Sodomie pięćdziesięciu sprawiedliwych, przebaczę całemu miejscu ze względu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Jeżeli znajdę w Sodomie, w tym mieście, pięćdziesięciu sprawiedliwych, to przebaczę całemu temu miejscu ze względu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odrzekł: „Jeśli znajdę w Sodomie pięćdziesięciu sprawiedliwych, ze względu na nich przebaczę całemu miastu”.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Abraham rzekł: - Oto ośmielam się mówić do mego Pana, choć jestem tylko popiołem i 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Jeśli znajdę w mieście Sodomie pięćdziesięciu sprawiedliwych, przebaczę całemu miejscu przez wzgląd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Господь: Якщо знайду в Содомах пятдесять праведників в місті, оставлю усе місце задля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powiedział: Jeżeli znajdę w Sedomie, w samym mieście, pięćdziesięciu sprawiedliwych, ze względu na nich przepuszczę całemu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rzekł: ”Jeśli w Sodomie, w obrębie miasta, znajdę pięćdziesięciu prawych, to ze względu na nich przebaczę całemu temu miejscu”.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2024-05-07T23:57:49Z</dcterms:modified>
</cp:coreProperties>
</file>