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82"/>
        <w:gridCol w:w="50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jego żona obejrzała się za siebie i stała się słupem soli.*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żona Lota obejrzała się za siebie i stała się słupem soli.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żona Lota, idąc za nim, obejrzała się wstecz i stała się słupem soli.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obejrzała się żona jego idąc za nim, a obróciła się w słup solny.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obejźrzawszy się żona jego nazad, obrócona jest w słup soli.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Lota, która szła za nim, obejrzała się i stała się słupem soli.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żona Lota obejrzała się za siebie i stała się słupem soli.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żona Lota obejrzała się za siebie i zamieniła w słup soli.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Lota obejrzała się do tyłu i stała się słupem soli.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Rankiem wstał Abraham [i udał] się na miejsce, na którym stał przed obliczem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[Ale] żona [Lota] obejrzała się do tyłu i stała się słupem soli.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озирнулася його жінка назад і стала стовпом соли.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jego żona idąc za nim się oglądała i stała się słupem soli.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żona, będąc za nim, zaczęła się rozglądać i zamieniła się w słup soli.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17:32&lt;/x&gt;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2024-05-04T03:59:05Z</dcterms:modified>
</cp:coreProperties>
</file>