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9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JAHWE ― Bóg ― z boku, co wziął z ― Adama, ― kobietę i przyprowadził ją do ―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żebra, które wziął z człowieka, zbudował JAHWE, Bóg, kobietę i przyprowadził ją do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2024-04-28T23:33:44Z</dcterms:modified>
</cp:coreProperties>
</file>