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On siódmy dzień i poświęcił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bowiem sam odpoczął po tym, czego dokonał w swoim twórczym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siódmy dzień, i poświęcił go, bo w nim odpoczął od wszelkiego swego dzieła, które Bóg stworzył i 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dniowi siódmemu, i poświęcił go; iż weń odpoczął od wszelkiego dzieła swego, które był stworzył Bóg, aby uczynione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dniowi siódmemu i poświęcił ji, iż weń odpoczynął od wszelkiego dzieła swego, które stworzył Bóg,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pobłogosławił ów siódmy dzień i uczynił go świętym; w tym bowiem dniu odpoczął po całej swej pracy, którą wykonał, stwarzając.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siódmy, i poświęcił go, bo w nim odpoczął od wszelkiego dzieła swego, którego Bóg dokonał w 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pobłogosławił Bóg ten siódmy dzień i go uświęcił,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nim bowiem odpoczął po całym swym dziele,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– stwarzając – Bóg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ten siódmy dzień, i ustanowił go świętym, bo tego dnia przestał pracować po tym, jak dokonał dzieła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dzień siódmy, i świętym go uczynił, albowiem odpoczął w tym dniu po całym dziele, które pracą swoją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Bóg siódmy dzień i uświęcił go. Bo w nim zaprzestał wszelkich Swoich czynności, które Bóg stworzył do wykonania.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день сьомий і освятив його, бо в ньому спочив від всіх своїх діл, які почав Бог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dzień siódmy oraz go poświęcił; bowiem w nim Bóg zaprzestał czynić wszystkie Swoje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błogosławić dzień siódmy i go uświęcać, w nim bowiem odpoczywa od wszelkiego swego dzieła, które Bóg stworzył, aby było uczynione.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2024-04-28T23:42:20Z</dcterms:modified>
</cp:coreProperties>
</file>