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zielone pola, przedtem zanim ― stały się na ― ziemi i wszelka trawa pola przedtem zanim ― wyrosła, nie bowiem spuścił deszcz ― JAHWE na ― ziemię, i człowieka nie było do pracy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Zanim* pojawił się na ziemi jakikolwiek polny krzew** i zanim wzeszła jakakolwiek polna trawa, gdyż nie spuszczał JAHWE, Bóg, deszczu na ziemię i nie było człowieka do uprawiania ziemi,***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polach nie pojawił się jeszcze żaden krzew ani nie wyrosło żadne zioło, ponieważ JAHWE, Bóg, wciąż nie zraszał ziemi deszczem ani nie było człowieka, który uprawiałby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Wszelkie krzewy polne, zanim były na ziemi, i wszelkie rośliny polne, nim wzeszły. Bo JAHWE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spuścił deszczu na ziemię i nie było człowieka, który by uprawiał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różdżkę polną, przedtem niż była na ziemi; i wszelkie ziele polne, pierwej niż weszło; albowiem nie spuścił jeszcze był dżdżu Pan Bóg na ziemię; i człowieka nie było, któryby sprawował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rózczkę polną, niż weszła na ziemi, i wszelkie ziele krainy, niźli wyniknęło, nie spuścił bowiem był Pan Bóg dżdża na ziemię i człowieka nie było, który by sprawował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jeszcze żadnego krzewu polnego na ziemi ani żadna trawa polna jeszcze nie wzeszła - bo Pan Bóg nie zsyłał deszczu na ziemię, bo nie było człowieka, który by uprawiał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nie było żadnego krzewu polnego na ziemi ani nie wyrosło żadne ziele polne, bo Pan Bóg nie spuścił deszczu na ziemię i nie było człowieka, który by uprawiał rolę,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jeszcze żadnego krzewu polnego na ziemi ani nie wyrosła żadna polna trawa, ponieważ JAHWE Bóg nie spuścił deszczu na ziemię i nie było człowieka, który by uprawiał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jeszcze na ziemi żadnego krzewu polnego i żadna trawa jeszcze nie wzeszła. JAHWE Bóg nie spuszczał bowiem deszczu na ziemię i nie było człowieka, który by pracował na roli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jeszcze żadnego krzewu polnego na ziemi ani nie wzeszło jeszcze żadne ziele na polu, Jahwe-Bóg nie spuścił bowiem deszczu na ziemię; nie było też człowieka, aby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krzew polny jeszcze nie istniał i żadna trawa polna przedtem nie wyrastała, bo Bóg nie spuszczał deszczu na ziemię i nie było człowieka, żeby uprawiał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всю зелень поля раніше ніж були на землі і всю траву поля раніше ніж посходила: бо не дав Бог дощу на землю, і не було людини щоб обробляти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zanim był na ziemi jakiś krzew polny i zanim wzeszło jakieś polne ziele, WIEKUISTY, Bóg, nie spuścił deszczu na ziemię; nie było także człowieka, aby uprawiał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ziemi nie było jeszcze żadnego krzewu polnego ani jeszcze nie wschodziła żadna roślinność polna, gdyż JAHWE Bóg nie spuścił na ziemię deszczu, ani nie było człowieka, by uprawiał rolę.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 2:5-8&lt;/x&gt; chodzi raczej o roślinność uprawną Edenu (por. &lt;x&gt;10 1:11-13&lt;/x&gt;), bo: (1) w w. 5 jest mowa o braku człowieka, a ponadto (2) jeśli roślinności nie było w ogóle, to co miałaby poić mgła? Niemniej frg. robi wrażenie pochodzącego z innego źródła niż &lt;x&gt;10 1:1-2:3&lt;/x&gt;.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krzew, ׂ</w:t>
      </w:r>
      <w:r>
        <w:rPr>
          <w:rtl/>
        </w:rPr>
        <w:t>שִיחַ</w:t>
      </w:r>
      <w:r>
        <w:rPr>
          <w:rtl w:val="0"/>
        </w:rPr>
        <w:t xml:space="preserve"> , por. &lt;x&gt;10 21:15&lt;/x&gt;; &lt;x&gt;220 30:4&lt;/x&gt;, 7.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 uprawiania ziemi l. gleby, </w:t>
      </w:r>
      <w:r>
        <w:rPr>
          <w:rtl/>
        </w:rPr>
        <w:t>הָאֲדָמָה לַעֲבֹד אֶת־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2024-04-29T04:25:47Z</dcterms:modified>
</cp:coreProperties>
</file>