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powiedział: Oto moja ziemia (stoi) przed tobą (otworem). Mieszkaj, gdzie uznasz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2024-05-08T01:02:05Z</dcterms:modified>
</cp:coreProperties>
</file>