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1405"/>
        <w:gridCol w:w="6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Abraham do Boga, a Bóg uzdrowił Abimeleka, jego żonę i jego służące* – i (znów mogły) rodzić,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niewolnice, </w:t>
      </w:r>
      <w:r>
        <w:rPr>
          <w:rtl/>
        </w:rPr>
        <w:t>וְאַמְהֹתָיו</w:t>
      </w:r>
      <w:r>
        <w:rPr>
          <w:rtl w:val="0"/>
        </w:rPr>
        <w:t xml:space="preserve"> , G: παιδίσκας.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2024-05-07T20:25:20Z</dcterms:modified>
</cp:coreProperties>
</file>