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zaś siedział między synami Cheta i odezwał się Efron, Chetyta, do Abrahama, w obecności* synów Cheta, wszystkich, którzy schodzili się w bramie jego miasta,** w te słowa: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w uszy l. przy uszach.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którzy należeli do władz miasta, &lt;x&gt;10 23:10&lt;/x&gt;L.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2024-04-27T22:57:32Z</dcterms:modified>
</cp:coreProperties>
</file>