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pokłonił się Abraham przed ludem tej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Abraham pokłonił się przed ludem tej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pokłonił się przed ludem 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pokłonił Abraham przed ludem onej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Pokłonił się Abraham przed ludem onej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Abraham, oddawszy pokłon ludowi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pokłonił się Abraham przed ludem tego kraju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pokłonił się przed ludem tego kraju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skłonił się do ziemi przed ludem tego kraju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 obecności tego ludu zwrócił się do Efrona: - Raczej ty wysłuchaj mnie! Daję ci zapłatę za to pole; weź ją ode mnie, a ja pochowam tam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Pokłonił się Awraham przed mieszkańcami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поклонився Авраам перед народом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Abraham pokłonił się przed ludem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pokłonił się tamtejszym mieszkańcom,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2024-04-27T16:02:38Z</dcterms:modified>
</cp:coreProperties>
</file>