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Efron 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 Abrahamowi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dał na to Abrahamowi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 do niego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jednak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mnie, panie! Ziemia za cenę czterystu syklów srebra, czy to [dużo] dla mnie lub ciebie?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odpowiedział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Ефрон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Efron odpowiedział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2024-04-27T13:57:17Z</dcterms:modified>
</cp:coreProperties>
</file>