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8"/>
        <w:gridCol w:w="1932"/>
        <w:gridCol w:w="2345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Efron do Abrahama, mówiąc mu: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2024-04-27T19:21:57Z</dcterms:modified>
</cp:coreProperties>
</file>