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pochował Abraham Sarę, swoją żonę, w jaskini na polu Makpela naprzeciw Mamre, to jest w Hebronie,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zakupu, Abraham pochował swoją żonę Sarę w jaskini na polu Makpela naprzeciw Mamre, w Hebronie,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swoją żonę Sarę w jaskini pola w Makpelu naprzeciwko Mamre, czyli Hebronie,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pogrzebał Abraham Sarę, żonę swoję, w jaskini pola w Machpelu przeciwko Mamre, to jest Hebron,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pogrzebł Abraham Sarę, żonę swą, w jaskini pola dwoistej, która leżała przeciwko Mambre. To jest Hebron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Abraham pochował swoją żonę, Sarę, w pieczarze na polu [zwanym] Makpela w Hebronie, w pobliżu Mamre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pochował Abraham Sarę, żonę swoją, w jaskini na polu Machpela naprzeciw Mamre, to jest Hebronu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Sarę, swoją żonę, w grocie na polu Makpela, naprzeciw Mamre, czyli Hebronu,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swoją żonę Sarę w grocie na polu Makpela pod Mamre, czyli Hebronem,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owo pole i znajdująca się na nim pieczara z rąk Chittytów przeszły w posiadanie Abrahama jako jego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Awraham pochował swoją żonę Sarę w grocie pola Machpela, naprzeciw Mamre, to jest Hebronu,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поховав Авраам Сарру свою жінку в подвійній печері поля, що є напроти Мамврії [це є Хеврон] в землі Ханаанській.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pochował swoją żonę Sarę w jaskini w Machpela, naprzeciwko Marme, czyli Hebronu,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Abraham pogrzebał swą żonę, Sarę, w jaskini na polu Machpela, naprzeciw Mamre, czyli w Hebronie,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2024-04-28T08:44:35Z</dcterms:modified>
</cp:coreProperties>
</file>