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pochował Abraham Sarę, swoją żonę, w jaskini na polu Makpela naprzeciw Mamre, to jest w Hebronie, w ziemi kananejskiej.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2024-04-28T16:21:42Z</dcterms:modified>
</cp:coreProperties>
</file>