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9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umarła Sara w Kiriat-Arba,* ** to jest w Hebronie,*** w ziemi kananejskiej. I przyszedł Abraham, aby odbyć żałobę po Sarze i opłakiwać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Kiriat-Arba, </w:t>
      </w:r>
      <w:r>
        <w:rPr>
          <w:rtl/>
        </w:rPr>
        <w:t>קִרְיַת אַרְּבַע</w:t>
      </w:r>
      <w:r>
        <w:rPr>
          <w:rtl w:val="0"/>
        </w:rPr>
        <w:t xml:space="preserve"> , tj. czterogród. PS dod.: w dolinie, por. G: ἐν τῷ κοιλώματι.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14:15&lt;/x&gt;; &lt;x&gt;70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, czyli: liga, związek.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2024-04-28T17:38:01Z</dcterms:modified>
</cp:coreProperties>
</file>