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nimi, mówiąc: Skoro jest waszą chęcią* pochować moją zmarłą sprzed mojego oblicza, posłuchajcie mnie i wstawcie się za mną** u Efrona, syna Sochara,***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Skoro jest waszą chęcią, </w:t>
      </w:r>
      <w:r>
        <w:rPr>
          <w:rtl/>
        </w:rPr>
        <w:t>כֶם ־ אִם־יֵׁש אֶת־נַפְׁשְ</w:t>
      </w:r>
      <w:r>
        <w:rPr>
          <w:rtl w:val="0"/>
        </w:rPr>
        <w:t xml:space="preserve"> , tj. skoro są wasze dusze.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spotkajcie się dla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Chetyty.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2024-04-28T01:02:38Z</dcterms:modified>
</cp:coreProperties>
</file>