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1"/>
        <w:gridCol w:w="4347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i 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 też, i Duma, i Masza,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Miszma.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Miszma, Duma, Masa,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Масма й Ідума і Масси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2024-04-29T02:53:36Z</dcterms:modified>
</cp:coreProperties>
</file>