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0"/>
        <w:gridCol w:w="3834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Chadad* i Tema, Jetur, Nafisz i Kedma.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Chadar,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Hadar, i Tema, Jetur, Nafis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Hadar i Tema, i Jetur, i Nafis,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Chadad, Tema, Jetur, Nafisz i Kedem.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Ходдад і Теман і Єтур і Нафес і Кедма.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Chadat, Tema, Jetur, Nafisz i Kedma.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Chadad i Tema, Jetur, Nafisz i Kedma.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edd Mss: Hadar.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2024-04-29T06:03:42Z</dcterms:modified>
</cp:coreProperties>
</file>