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są dzieje rodu Izaaka, syna Abrahama: Otóż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dzieje rodu Izaaka, syna Abrahama: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rodzaje Izaaka syna Abrahamowego: Abraham spłodził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są rodzaje Izaaka, syna Abrahamowego: Abraham zrodził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dzieje rodu Izaaka, syna Abrahama: Abraham zrodził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zaś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Izaaka, syna Abrahama. Abraham był ojcem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Izaaka, syna Abrahama. Abrahamowi urodził się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potomkowie Jicchaka, syna Awrahama. Awraham miał syna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Ісаака сина Авраама. Авраам породив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Ic'haka, syna Abrahama. Abraham spłodził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Izaaka, syna Abrahama. Abraham został ojcem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2024-04-29T04:08:00Z</dcterms:modified>
</cp:coreProperties>
</file>