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rozwiązania, Rebeka rzeczywiście urodziła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wypełniły dni jej, aby porodziła,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był przyszedł czas porodzenia, a oto bliźnięta nalazły się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już czas rodzenia, okazało się, że ma w łonie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jej porodu, a w jej łonie były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дні їй родити,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jej czas, by rodziła oto bliźnięta w 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dopełniły się jej dni, by urodziła, i oto były w jej łonie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2024-04-29T06:41:06Z</dcterms:modified>
</cp:coreProperties>
</file>